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75" w:rsidRDefault="003D3975" w:rsidP="003D3975">
      <w:pPr>
        <w:spacing w:before="100" w:beforeAutospacing="1" w:after="0" w:line="240" w:lineRule="auto"/>
        <w:jc w:val="center"/>
        <w:rPr>
          <w:rFonts w:ascii="Times New Roman" w:hAnsi="Times New Roman"/>
          <w:b/>
          <w:bCs/>
          <w:sz w:val="20"/>
          <w:szCs w:val="20"/>
        </w:rPr>
      </w:pPr>
      <w:r w:rsidRPr="00023018">
        <w:rPr>
          <w:rFonts w:ascii="Times New Roman" w:eastAsia="Arial" w:hAnsi="Times New Roman"/>
          <w:b/>
          <w:sz w:val="24"/>
          <w:szCs w:val="24"/>
          <w:lang w:eastAsia="ar-SA"/>
        </w:rPr>
        <w:t>ДЕРЖАВНА УСТАНОВА ІНСТИТУТ ЗЕРНОВИХ КУЛЬТУР НАЦІОНАЛЬНОЇ АКАДЕМІЇ АГРАРНИХ НАУК УКРАЇНИ</w:t>
      </w:r>
      <w:r w:rsidRPr="0092521F">
        <w:rPr>
          <w:rFonts w:ascii="Times New Roman" w:hAnsi="Times New Roman"/>
          <w:b/>
          <w:bCs/>
          <w:sz w:val="20"/>
          <w:szCs w:val="20"/>
        </w:rPr>
        <w:t xml:space="preserve"> </w:t>
      </w:r>
    </w:p>
    <w:p w:rsidR="003D3975" w:rsidRDefault="003D3975" w:rsidP="003D3975">
      <w:pPr>
        <w:spacing w:before="100" w:beforeAutospacing="1" w:after="0" w:line="240" w:lineRule="auto"/>
        <w:jc w:val="center"/>
        <w:rPr>
          <w:rFonts w:ascii="Times New Roman" w:hAnsi="Times New Roman"/>
          <w:b/>
          <w:bCs/>
          <w:sz w:val="20"/>
          <w:szCs w:val="20"/>
        </w:rPr>
      </w:pPr>
    </w:p>
    <w:p w:rsidR="003D3975" w:rsidRPr="00A04455" w:rsidRDefault="003D3975" w:rsidP="003D3975">
      <w:pPr>
        <w:spacing w:before="100" w:beforeAutospacing="1" w:after="0" w:line="240" w:lineRule="auto"/>
        <w:jc w:val="center"/>
        <w:rPr>
          <w:rFonts w:ascii="Times New Roman" w:hAnsi="Times New Roman"/>
          <w:b/>
          <w:bCs/>
        </w:rPr>
      </w:pPr>
      <w:r w:rsidRPr="00A04455">
        <w:rPr>
          <w:rFonts w:ascii="Times New Roman" w:hAnsi="Times New Roman"/>
          <w:b/>
          <w:bCs/>
        </w:rPr>
        <w:t xml:space="preserve">ОБҐРУНТУВАННЯ </w:t>
      </w:r>
    </w:p>
    <w:p w:rsidR="003D3975" w:rsidRPr="00A04455" w:rsidRDefault="003D3975" w:rsidP="003D3975">
      <w:pPr>
        <w:spacing w:after="100" w:afterAutospacing="1" w:line="240" w:lineRule="auto"/>
        <w:jc w:val="center"/>
        <w:rPr>
          <w:rFonts w:ascii="Times New Roman" w:hAnsi="Times New Roman"/>
          <w:b/>
          <w:u w:val="single"/>
        </w:rPr>
      </w:pPr>
      <w:r w:rsidRPr="00A04455">
        <w:rPr>
          <w:rFonts w:ascii="Times New Roman" w:hAnsi="Times New Roman"/>
          <w:bCs/>
        </w:rPr>
        <w:t xml:space="preserve">технічних та якісних характеристик </w:t>
      </w:r>
      <w:r w:rsidRPr="00A04455">
        <w:rPr>
          <w:rFonts w:ascii="Times New Roman" w:hAnsi="Times New Roman"/>
          <w:b/>
          <w:bCs/>
        </w:rPr>
        <w:t xml:space="preserve">закупівлі </w:t>
      </w:r>
      <w:r w:rsidR="00D74F0D" w:rsidRPr="00D74F0D">
        <w:rPr>
          <w:rFonts w:ascii="Times New Roman" w:hAnsi="Times New Roman"/>
          <w:b/>
          <w:bCs/>
          <w:iCs/>
        </w:rPr>
        <w:t>Бензин</w:t>
      </w:r>
      <w:r w:rsidR="00841053">
        <w:rPr>
          <w:rFonts w:ascii="Times New Roman" w:hAnsi="Times New Roman"/>
          <w:b/>
          <w:bCs/>
          <w:iCs/>
        </w:rPr>
        <w:t>у</w:t>
      </w:r>
      <w:r w:rsidR="00D74F0D" w:rsidRPr="00D74F0D">
        <w:rPr>
          <w:rFonts w:ascii="Times New Roman" w:hAnsi="Times New Roman"/>
          <w:b/>
          <w:bCs/>
          <w:iCs/>
        </w:rPr>
        <w:t xml:space="preserve"> А-92 </w:t>
      </w:r>
      <w:r w:rsidR="00D74F0D" w:rsidRPr="00D74F0D">
        <w:rPr>
          <w:rFonts w:ascii="Times New Roman" w:hAnsi="Times New Roman"/>
          <w:b/>
          <w:bCs/>
          <w:iCs/>
          <w:lang w:val="en-US"/>
        </w:rPr>
        <w:t>energy</w:t>
      </w:r>
      <w:r w:rsidR="00D74F0D" w:rsidRPr="00D74F0D">
        <w:rPr>
          <w:rFonts w:ascii="Times New Roman" w:hAnsi="Times New Roman"/>
          <w:b/>
          <w:bCs/>
          <w:iCs/>
        </w:rPr>
        <w:t xml:space="preserve"> або еквівалент (по талонах), Бензин</w:t>
      </w:r>
      <w:r w:rsidR="00841053">
        <w:rPr>
          <w:rFonts w:ascii="Times New Roman" w:hAnsi="Times New Roman"/>
          <w:b/>
          <w:bCs/>
          <w:iCs/>
        </w:rPr>
        <w:t>у</w:t>
      </w:r>
      <w:r w:rsidR="00D74F0D" w:rsidRPr="00D74F0D">
        <w:rPr>
          <w:rFonts w:ascii="Times New Roman" w:hAnsi="Times New Roman"/>
          <w:b/>
          <w:bCs/>
          <w:iCs/>
        </w:rPr>
        <w:t xml:space="preserve"> А-95 (по талонах), Дизельн</w:t>
      </w:r>
      <w:r w:rsidR="00841053">
        <w:rPr>
          <w:rFonts w:ascii="Times New Roman" w:hAnsi="Times New Roman"/>
          <w:b/>
          <w:bCs/>
          <w:iCs/>
        </w:rPr>
        <w:t>ого палива</w:t>
      </w:r>
      <w:r w:rsidR="00D74F0D" w:rsidRPr="00D74F0D">
        <w:rPr>
          <w:rFonts w:ascii="Times New Roman" w:hAnsi="Times New Roman"/>
          <w:b/>
          <w:bCs/>
          <w:iCs/>
        </w:rPr>
        <w:t xml:space="preserve"> (по талонах</w:t>
      </w:r>
      <w:r w:rsidRPr="00A04455">
        <w:rPr>
          <w:rFonts w:ascii="Times New Roman" w:hAnsi="Times New Roman"/>
          <w:b/>
          <w:bCs/>
        </w:rPr>
        <w:t>)</w:t>
      </w:r>
      <w:r w:rsidRPr="00A04455">
        <w:rPr>
          <w:rFonts w:ascii="Times New Roman" w:hAnsi="Times New Roman"/>
          <w:b/>
        </w:rPr>
        <w:t>,</w:t>
      </w:r>
      <w:r w:rsidRPr="00A04455">
        <w:rPr>
          <w:rFonts w:ascii="Times New Roman" w:hAnsi="Times New Roman"/>
          <w:bCs/>
        </w:rPr>
        <w:t xml:space="preserve"> розміру бюджетного призначення, очікуваної вартості предмета закупівлі</w:t>
      </w:r>
    </w:p>
    <w:p w:rsidR="003D3975" w:rsidRPr="0092521F" w:rsidRDefault="003D3975" w:rsidP="003D3975">
      <w:pPr>
        <w:spacing w:before="100" w:beforeAutospacing="1" w:after="100" w:afterAutospacing="1" w:line="240" w:lineRule="auto"/>
        <w:jc w:val="both"/>
        <w:rPr>
          <w:rStyle w:val="a3"/>
          <w:rFonts w:ascii="Times New Roman" w:hAnsi="Times New Roman"/>
          <w:bCs/>
          <w:sz w:val="20"/>
          <w:szCs w:val="20"/>
        </w:rPr>
      </w:pPr>
      <w:r w:rsidRPr="0092521F">
        <w:rPr>
          <w:rStyle w:val="a3"/>
          <w:rFonts w:ascii="Times New Roman" w:hAnsi="Times New Roman"/>
          <w:bCs/>
          <w:sz w:val="20"/>
          <w:szCs w:val="20"/>
        </w:rPr>
        <w:t>(оприлюднюється на виконання постанови Кабміну № 710 від 11.10.2016 «Про ефективне використання державних коштів» (зі змінами))</w:t>
      </w:r>
    </w:p>
    <w:p w:rsidR="003D3975" w:rsidRPr="00261D51" w:rsidRDefault="003D3975" w:rsidP="003D3975">
      <w:pPr>
        <w:pStyle w:val="rvps2"/>
        <w:shd w:val="clear" w:color="auto" w:fill="FFFFFF"/>
        <w:spacing w:before="0" w:beforeAutospacing="0" w:after="0" w:afterAutospacing="0"/>
        <w:ind w:firstLine="708"/>
        <w:jc w:val="both"/>
        <w:rPr>
          <w:rStyle w:val="a3"/>
          <w:b/>
          <w:bCs/>
          <w:i w:val="0"/>
          <w:sz w:val="22"/>
          <w:szCs w:val="22"/>
        </w:rPr>
      </w:pPr>
      <w:r w:rsidRPr="00A04455">
        <w:rPr>
          <w:rStyle w:val="a3"/>
          <w:b/>
          <w:bCs/>
          <w:i w:val="0"/>
          <w:sz w:val="22"/>
          <w:szCs w:val="22"/>
        </w:rPr>
        <w:t xml:space="preserve">Найменування, місцезнаходження та ідентифікаційний код замовника в Єдиному </w:t>
      </w:r>
      <w:r w:rsidRPr="00261D51">
        <w:rPr>
          <w:rStyle w:val="a3"/>
          <w:b/>
          <w:bCs/>
          <w:i w:val="0"/>
          <w:sz w:val="22"/>
          <w:szCs w:val="22"/>
        </w:rPr>
        <w:t xml:space="preserve">державному реєстрі юридичних осіб, фізичних осіб — підприємців та громадських формувань, його категорія: </w:t>
      </w:r>
    </w:p>
    <w:p w:rsidR="003D3975" w:rsidRPr="00261D51" w:rsidRDefault="003D3975" w:rsidP="003D3975">
      <w:pPr>
        <w:pStyle w:val="rvps2"/>
        <w:shd w:val="clear" w:color="auto" w:fill="FFFFFF"/>
        <w:spacing w:before="0" w:beforeAutospacing="0" w:after="0" w:afterAutospacing="0"/>
        <w:ind w:firstLine="708"/>
        <w:jc w:val="both"/>
        <w:rPr>
          <w:sz w:val="22"/>
          <w:szCs w:val="22"/>
        </w:rPr>
      </w:pPr>
      <w:r w:rsidRPr="00261D51">
        <w:rPr>
          <w:sz w:val="22"/>
          <w:szCs w:val="22"/>
        </w:rPr>
        <w:t>найменування замовника: ДЕРЖАВНА УСТАНОВА ІНСТИТУТ ЗЕРНОВИХ КУЛЬТУР НАЦІОНАЛЬНОЇ АКАДЕМІЇ АГРАРНИХ НАУК УКРАЇНИ.</w:t>
      </w:r>
    </w:p>
    <w:p w:rsidR="003D3975" w:rsidRPr="00261D51" w:rsidRDefault="003D3975" w:rsidP="003D3975">
      <w:pPr>
        <w:shd w:val="clear" w:color="auto" w:fill="FFFFFF"/>
        <w:spacing w:after="0" w:line="240" w:lineRule="auto"/>
        <w:ind w:firstLine="708"/>
        <w:jc w:val="both"/>
        <w:rPr>
          <w:rFonts w:ascii="Times New Roman" w:eastAsia="Times New Roman" w:hAnsi="Times New Roman"/>
          <w:lang w:eastAsia="uk-UA"/>
        </w:rPr>
      </w:pPr>
      <w:r w:rsidRPr="00261D51">
        <w:rPr>
          <w:rFonts w:ascii="Times New Roman" w:eastAsia="Times New Roman" w:hAnsi="Times New Roman"/>
          <w:lang w:eastAsia="uk-UA"/>
        </w:rPr>
        <w:t>місцезнаходження  замовника: Дніпропетровська область, місто Дніпро, 49009, вул. Вернадського Володимира, будинок 14</w:t>
      </w:r>
    </w:p>
    <w:p w:rsidR="003D3975" w:rsidRPr="00261D51" w:rsidRDefault="003D3975" w:rsidP="003D3975">
      <w:pPr>
        <w:shd w:val="clear" w:color="auto" w:fill="FFFFFF"/>
        <w:spacing w:after="0" w:line="240" w:lineRule="auto"/>
        <w:ind w:firstLine="708"/>
        <w:jc w:val="both"/>
        <w:rPr>
          <w:rFonts w:ascii="Times New Roman" w:eastAsia="Times New Roman" w:hAnsi="Times New Roman"/>
          <w:lang w:eastAsia="uk-UA"/>
        </w:rPr>
      </w:pPr>
      <w:r w:rsidRPr="00261D51">
        <w:rPr>
          <w:rFonts w:ascii="Times New Roman" w:eastAsia="Times New Roman" w:hAnsi="Times New Roman"/>
          <w:lang w:eastAsia="uk-UA"/>
        </w:rPr>
        <w:t>ідентифікаційний код замовника: 00496662</w:t>
      </w:r>
    </w:p>
    <w:p w:rsidR="003D3975" w:rsidRPr="00261D51" w:rsidRDefault="003D3975" w:rsidP="003D3975">
      <w:pPr>
        <w:shd w:val="clear" w:color="auto" w:fill="FFFFFF"/>
        <w:spacing w:after="0" w:line="240" w:lineRule="auto"/>
        <w:ind w:firstLine="708"/>
        <w:jc w:val="both"/>
        <w:rPr>
          <w:rFonts w:ascii="Times New Roman" w:eastAsia="Times New Roman" w:hAnsi="Times New Roman"/>
          <w:lang w:eastAsia="uk-UA"/>
        </w:rPr>
      </w:pPr>
      <w:r w:rsidRPr="00261D51">
        <w:rPr>
          <w:rFonts w:ascii="Times New Roman" w:eastAsia="Times New Roman" w:hAnsi="Times New Roman"/>
          <w:lang w:eastAsia="uk-UA"/>
        </w:rPr>
        <w:t>категорія</w:t>
      </w:r>
      <w:bookmarkStart w:id="0" w:name="n181"/>
      <w:bookmarkEnd w:id="0"/>
      <w:r w:rsidRPr="00261D51">
        <w:rPr>
          <w:rFonts w:ascii="Times New Roman" w:eastAsia="Times New Roman" w:hAnsi="Times New Roman"/>
          <w:lang w:eastAsia="uk-UA"/>
        </w:rPr>
        <w:t xml:space="preserve"> замовника: Юридична особа, яка забезпечує потреби держави або територіальної громади</w:t>
      </w:r>
    </w:p>
    <w:p w:rsidR="003D3975" w:rsidRPr="00261D51" w:rsidRDefault="003D3975" w:rsidP="003D3975">
      <w:pPr>
        <w:pStyle w:val="newsdetailcardtext"/>
        <w:jc w:val="both"/>
        <w:rPr>
          <w:iCs/>
          <w:sz w:val="22"/>
          <w:szCs w:val="22"/>
        </w:rPr>
      </w:pPr>
      <w:r w:rsidRPr="00261D51">
        <w:rPr>
          <w:rStyle w:val="a3"/>
          <w:b/>
          <w:bCs/>
          <w:i w:val="0"/>
          <w:sz w:val="22"/>
          <w:szCs w:val="22"/>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227A0" w:rsidRPr="00986F8B">
        <w:rPr>
          <w:bCs/>
          <w:iCs/>
          <w:color w:val="000000"/>
          <w:lang w:eastAsia="ru-RU"/>
        </w:rPr>
        <w:t xml:space="preserve">Бензин А-92 </w:t>
      </w:r>
      <w:r w:rsidR="000227A0" w:rsidRPr="00986F8B">
        <w:rPr>
          <w:bCs/>
          <w:iCs/>
          <w:color w:val="000000"/>
          <w:lang w:val="en-US" w:eastAsia="ru-RU"/>
        </w:rPr>
        <w:t>energy</w:t>
      </w:r>
      <w:r w:rsidR="000227A0" w:rsidRPr="00986F8B">
        <w:rPr>
          <w:bCs/>
          <w:iCs/>
          <w:color w:val="000000"/>
          <w:lang w:eastAsia="ru-RU"/>
        </w:rPr>
        <w:t xml:space="preserve"> або еквівалент (по талонах),</w:t>
      </w:r>
      <w:r w:rsidR="000227A0" w:rsidRPr="000227A0">
        <w:rPr>
          <w:bCs/>
          <w:iCs/>
          <w:color w:val="000000"/>
          <w:lang w:eastAsia="ru-RU"/>
        </w:rPr>
        <w:t xml:space="preserve"> </w:t>
      </w:r>
      <w:r w:rsidR="000227A0" w:rsidRPr="00986F8B">
        <w:rPr>
          <w:bCs/>
          <w:iCs/>
          <w:color w:val="000000"/>
          <w:lang w:eastAsia="ru-RU"/>
        </w:rPr>
        <w:t>(Бензин ДК 021:2015 – 09132000-3),  Бензин А-95 (по талонах), (Бензин ДК 021:2015 – 09132000-3),</w:t>
      </w:r>
      <w:r w:rsidR="000227A0">
        <w:rPr>
          <w:bCs/>
          <w:iCs/>
          <w:color w:val="000000"/>
          <w:lang w:eastAsia="ru-RU"/>
        </w:rPr>
        <w:t xml:space="preserve"> </w:t>
      </w:r>
      <w:r w:rsidR="000227A0" w:rsidRPr="00986F8B">
        <w:rPr>
          <w:bCs/>
          <w:iCs/>
          <w:color w:val="000000"/>
          <w:lang w:eastAsia="ru-RU"/>
        </w:rPr>
        <w:t xml:space="preserve">Дизельне паливо (по талонах) </w:t>
      </w:r>
      <w:r w:rsidR="000227A0" w:rsidRPr="00986F8B">
        <w:rPr>
          <w:rFonts w:eastAsia="SimSun"/>
          <w:color w:val="000000"/>
        </w:rPr>
        <w:t>(</w:t>
      </w:r>
      <w:r w:rsidR="000227A0" w:rsidRPr="00986F8B">
        <w:rPr>
          <w:color w:val="000000"/>
          <w:lang w:eastAsia="ru-RU"/>
        </w:rPr>
        <w:t>Дизельне паливо  ДК 021:2015  – 09134200–9)</w:t>
      </w:r>
      <w:r w:rsidR="000227A0">
        <w:rPr>
          <w:color w:val="000000"/>
          <w:lang w:eastAsia="ru-RU"/>
        </w:rPr>
        <w:t xml:space="preserve"> </w:t>
      </w:r>
      <w:r w:rsidR="000227A0" w:rsidRPr="00986F8B">
        <w:rPr>
          <w:bCs/>
          <w:iCs/>
          <w:color w:val="000000"/>
          <w:lang w:eastAsia="ru-RU"/>
        </w:rPr>
        <w:t xml:space="preserve">за </w:t>
      </w:r>
      <w:r w:rsidR="000227A0" w:rsidRPr="00986F8B">
        <w:rPr>
          <w:iCs/>
          <w:color w:val="000000"/>
          <w:lang w:eastAsia="ru-RU"/>
        </w:rPr>
        <w:t>кодом  ДК 021:2015 09130000-9 — Нафта і дистиляти</w:t>
      </w:r>
      <w:r w:rsidR="000227A0" w:rsidRPr="00261D51">
        <w:rPr>
          <w:rStyle w:val="a3"/>
          <w:i w:val="0"/>
          <w:sz w:val="22"/>
          <w:szCs w:val="22"/>
        </w:rPr>
        <w:t xml:space="preserve"> </w:t>
      </w:r>
      <w:r w:rsidRPr="00261D51">
        <w:rPr>
          <w:rStyle w:val="a3"/>
          <w:i w:val="0"/>
          <w:sz w:val="22"/>
          <w:szCs w:val="22"/>
        </w:rPr>
        <w:t xml:space="preserve">на 2022 рік. </w:t>
      </w:r>
    </w:p>
    <w:p w:rsidR="00B64011" w:rsidRPr="00261D51" w:rsidRDefault="00B64011" w:rsidP="00B64011">
      <w:pPr>
        <w:spacing w:before="100" w:beforeAutospacing="1" w:after="100" w:afterAutospacing="1" w:line="240" w:lineRule="auto"/>
        <w:jc w:val="both"/>
        <w:rPr>
          <w:rFonts w:ascii="Times New Roman" w:hAnsi="Times New Roman"/>
        </w:rPr>
      </w:pPr>
      <w:r w:rsidRPr="00261D51">
        <w:rPr>
          <w:rFonts w:ascii="Times New Roman" w:hAnsi="Times New Roman"/>
          <w:b/>
        </w:rPr>
        <w:t>Вид та ідентифікатор процедури закупівлі</w:t>
      </w:r>
      <w:r w:rsidRPr="00261D51">
        <w:rPr>
          <w:rFonts w:ascii="Times New Roman" w:hAnsi="Times New Roman"/>
          <w:b/>
          <w:bCs/>
        </w:rPr>
        <w:t xml:space="preserve">: </w:t>
      </w:r>
      <w:r w:rsidR="000227A0">
        <w:rPr>
          <w:rFonts w:ascii="Times New Roman" w:hAnsi="Times New Roman"/>
          <w:b/>
          <w:bCs/>
        </w:rPr>
        <w:t xml:space="preserve"> </w:t>
      </w:r>
      <w:r w:rsidR="000227A0" w:rsidRPr="000227A0">
        <w:rPr>
          <w:rFonts w:ascii="Times New Roman" w:hAnsi="Times New Roman"/>
          <w:bCs/>
          <w:sz w:val="24"/>
          <w:szCs w:val="24"/>
        </w:rPr>
        <w:t xml:space="preserve">Переговорна процедура, </w:t>
      </w:r>
      <w:bookmarkStart w:id="1" w:name="_GoBack"/>
      <w:r w:rsidR="000227A0" w:rsidRPr="000227A0">
        <w:rPr>
          <w:rFonts w:ascii="Times New Roman" w:hAnsi="Times New Roman"/>
          <w:color w:val="454545"/>
          <w:sz w:val="24"/>
          <w:szCs w:val="24"/>
        </w:rPr>
        <w:t>UA-2022-02-07-016053-b</w:t>
      </w:r>
      <w:bookmarkEnd w:id="1"/>
      <w:r w:rsidRPr="00261D51">
        <w:rPr>
          <w:rFonts w:ascii="Times New Roman" w:hAnsi="Times New Roman"/>
        </w:rPr>
        <w:t>.</w:t>
      </w:r>
    </w:p>
    <w:p w:rsidR="003D3975" w:rsidRPr="00261D51" w:rsidRDefault="00B64011" w:rsidP="003D3975">
      <w:pPr>
        <w:spacing w:after="100" w:afterAutospacing="1" w:line="240" w:lineRule="auto"/>
        <w:jc w:val="both"/>
        <w:rPr>
          <w:rFonts w:ascii="Times New Roman" w:hAnsi="Times New Roman"/>
        </w:rPr>
      </w:pPr>
      <w:r w:rsidRPr="00261D51">
        <w:rPr>
          <w:rFonts w:ascii="Times New Roman" w:hAnsi="Times New Roman"/>
          <w:b/>
        </w:rPr>
        <w:t>Очікувана вартість та обґрунтування очікуваної вартості предмета закупівлі</w:t>
      </w:r>
      <w:r w:rsidRPr="00261D51">
        <w:rPr>
          <w:rFonts w:ascii="Times New Roman" w:hAnsi="Times New Roman"/>
          <w:b/>
          <w:bCs/>
        </w:rPr>
        <w:t>:</w:t>
      </w:r>
      <w:r w:rsidRPr="00261D51">
        <w:rPr>
          <w:rFonts w:ascii="Times New Roman" w:hAnsi="Times New Roman"/>
        </w:rPr>
        <w:t xml:space="preserve"> </w:t>
      </w:r>
      <w:r w:rsidR="003D3975" w:rsidRPr="00261D51">
        <w:rPr>
          <w:rFonts w:ascii="Times New Roman" w:hAnsi="Times New Roman"/>
        </w:rPr>
        <w:t>1 006 300,00</w:t>
      </w:r>
      <w:r w:rsidRPr="00261D51">
        <w:rPr>
          <w:rFonts w:ascii="Times New Roman" w:hAnsi="Times New Roman"/>
        </w:rPr>
        <w:t xml:space="preserve"> грн.</w:t>
      </w:r>
      <w:r w:rsidR="003D3975" w:rsidRPr="00261D51">
        <w:rPr>
          <w:rFonts w:ascii="Times New Roman" w:hAnsi="Times New Roman"/>
        </w:rPr>
        <w:t xml:space="preserve"> з ПДВ</w:t>
      </w:r>
      <w:r w:rsidRPr="00261D51">
        <w:rPr>
          <w:rFonts w:ascii="Times New Roman" w:hAnsi="Times New Roman"/>
        </w:rPr>
        <w:t xml:space="preserve"> </w:t>
      </w:r>
      <w:r w:rsidR="003D3975" w:rsidRPr="00261D51">
        <w:rPr>
          <w:rFonts w:ascii="Times New Roman" w:hAnsi="Times New Roman"/>
        </w:rPr>
        <w:t>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постачальників комерційних пропозицій: ТОВ «</w:t>
      </w:r>
      <w:proofErr w:type="spellStart"/>
      <w:r w:rsidR="003D3975" w:rsidRPr="00261D51">
        <w:rPr>
          <w:rFonts w:ascii="Times New Roman" w:hAnsi="Times New Roman"/>
        </w:rPr>
        <w:t>Бристон</w:t>
      </w:r>
      <w:proofErr w:type="spellEnd"/>
      <w:r w:rsidR="003D3975" w:rsidRPr="00261D51">
        <w:rPr>
          <w:rFonts w:ascii="Times New Roman" w:hAnsi="Times New Roman"/>
        </w:rPr>
        <w:t>, ТОВ «</w:t>
      </w:r>
      <w:proofErr w:type="spellStart"/>
      <w:r w:rsidR="003D3975" w:rsidRPr="00261D51">
        <w:rPr>
          <w:rFonts w:ascii="Times New Roman" w:hAnsi="Times New Roman"/>
        </w:rPr>
        <w:t>Нафтосфера</w:t>
      </w:r>
      <w:proofErr w:type="spellEnd"/>
      <w:r w:rsidR="003D3975" w:rsidRPr="00261D51">
        <w:rPr>
          <w:rFonts w:ascii="Times New Roman" w:hAnsi="Times New Roman"/>
        </w:rPr>
        <w:t xml:space="preserve">», </w:t>
      </w:r>
      <w:r w:rsidR="00FB0125">
        <w:rPr>
          <w:rFonts w:ascii="Times New Roman" w:hAnsi="Times New Roman"/>
        </w:rPr>
        <w:t>ТОВ</w:t>
      </w:r>
      <w:r w:rsidR="003D3975" w:rsidRPr="00261D51">
        <w:rPr>
          <w:rFonts w:ascii="Times New Roman" w:hAnsi="Times New Roman"/>
        </w:rPr>
        <w:t xml:space="preserve"> </w:t>
      </w:r>
      <w:r w:rsidR="00FB0125">
        <w:rPr>
          <w:rFonts w:ascii="Times New Roman" w:hAnsi="Times New Roman"/>
        </w:rPr>
        <w:t>«</w:t>
      </w:r>
      <w:proofErr w:type="spellStart"/>
      <w:r w:rsidR="00FB0125">
        <w:rPr>
          <w:rFonts w:ascii="Times New Roman" w:hAnsi="Times New Roman"/>
        </w:rPr>
        <w:t>Лівайн</w:t>
      </w:r>
      <w:proofErr w:type="spellEnd"/>
      <w:r w:rsidR="00FB0125">
        <w:rPr>
          <w:rFonts w:ascii="Times New Roman" w:hAnsi="Times New Roman"/>
        </w:rPr>
        <w:t xml:space="preserve"> </w:t>
      </w:r>
      <w:proofErr w:type="spellStart"/>
      <w:r w:rsidR="00FB0125">
        <w:rPr>
          <w:rFonts w:ascii="Times New Roman" w:hAnsi="Times New Roman"/>
        </w:rPr>
        <w:t>Торг</w:t>
      </w:r>
      <w:r w:rsidR="003D3975" w:rsidRPr="00261D51">
        <w:rPr>
          <w:rFonts w:ascii="Times New Roman" w:hAnsi="Times New Roman"/>
        </w:rPr>
        <w:t>».Очікувана</w:t>
      </w:r>
      <w:proofErr w:type="spellEnd"/>
      <w:r w:rsidR="003D3975" w:rsidRPr="00261D51">
        <w:rPr>
          <w:rFonts w:ascii="Times New Roman" w:hAnsi="Times New Roman"/>
        </w:rPr>
        <w:t xml:space="preserve"> вартість предмету закупівлі розрахована з урахуванням обсягу постачання дизельного палива та рівних умов поставки товару. </w:t>
      </w:r>
    </w:p>
    <w:p w:rsidR="003D3975" w:rsidRPr="00261D51" w:rsidRDefault="00B64011" w:rsidP="003D3975">
      <w:pPr>
        <w:spacing w:after="0" w:line="240" w:lineRule="auto"/>
        <w:jc w:val="both"/>
        <w:rPr>
          <w:rFonts w:ascii="Times New Roman" w:hAnsi="Times New Roman"/>
          <w:bCs/>
        </w:rPr>
      </w:pPr>
      <w:r w:rsidRPr="00261D51">
        <w:rPr>
          <w:rFonts w:ascii="Times New Roman" w:eastAsia="Times New Roman" w:hAnsi="Times New Roman"/>
          <w:b/>
          <w:bCs/>
          <w:lang w:eastAsia="uk-UA"/>
        </w:rPr>
        <w:t>Розмір бюджетного призначення:</w:t>
      </w:r>
      <w:r w:rsidRPr="00261D51">
        <w:rPr>
          <w:rFonts w:ascii="Times New Roman" w:eastAsia="Times New Roman" w:hAnsi="Times New Roman"/>
          <w:bCs/>
          <w:lang w:eastAsia="uk-UA"/>
        </w:rPr>
        <w:t xml:space="preserve"> </w:t>
      </w:r>
      <w:r w:rsidR="003D3975" w:rsidRPr="00261D51">
        <w:rPr>
          <w:rFonts w:ascii="Times New Roman" w:eastAsia="Times New Roman" w:hAnsi="Times New Roman"/>
          <w:bCs/>
          <w:lang w:eastAsia="uk-UA"/>
        </w:rPr>
        <w:t>1 00</w:t>
      </w:r>
      <w:r w:rsidR="000227A0">
        <w:rPr>
          <w:rFonts w:ascii="Times New Roman" w:eastAsia="Times New Roman" w:hAnsi="Times New Roman"/>
          <w:bCs/>
          <w:lang w:eastAsia="uk-UA"/>
        </w:rPr>
        <w:t>5</w:t>
      </w:r>
      <w:r w:rsidR="003D3975" w:rsidRPr="00261D51">
        <w:rPr>
          <w:rFonts w:ascii="Times New Roman" w:eastAsia="Times New Roman" w:hAnsi="Times New Roman"/>
          <w:bCs/>
          <w:lang w:eastAsia="uk-UA"/>
        </w:rPr>
        <w:t xml:space="preserve"> </w:t>
      </w:r>
      <w:r w:rsidR="000227A0">
        <w:rPr>
          <w:rFonts w:ascii="Times New Roman" w:eastAsia="Times New Roman" w:hAnsi="Times New Roman"/>
          <w:bCs/>
          <w:lang w:eastAsia="uk-UA"/>
        </w:rPr>
        <w:t>45</w:t>
      </w:r>
      <w:r w:rsidR="003D3975" w:rsidRPr="00261D51">
        <w:rPr>
          <w:rFonts w:ascii="Times New Roman" w:eastAsia="Times New Roman" w:hAnsi="Times New Roman"/>
          <w:bCs/>
          <w:lang w:eastAsia="uk-UA"/>
        </w:rPr>
        <w:t>0,00 грн.</w:t>
      </w:r>
      <w:r w:rsidRPr="00261D51">
        <w:rPr>
          <w:rFonts w:ascii="Times New Roman" w:eastAsia="Times New Roman" w:hAnsi="Times New Roman"/>
          <w:bCs/>
          <w:lang w:eastAsia="uk-UA"/>
        </w:rPr>
        <w:t xml:space="preserve"> </w:t>
      </w:r>
      <w:r w:rsidR="003D3975" w:rsidRPr="00261D51">
        <w:rPr>
          <w:rFonts w:ascii="Times New Roman" w:eastAsia="Times New Roman" w:hAnsi="Times New Roman"/>
          <w:bCs/>
          <w:lang w:eastAsia="uk-UA"/>
        </w:rPr>
        <w:t xml:space="preserve">згідно з планом закупівлі  та з урахуванням в подальшому в межах відповідних бюджетних асигнувань на 2022 рік. </w:t>
      </w:r>
      <w:r w:rsidR="003D3975" w:rsidRPr="00261D51">
        <w:rPr>
          <w:rFonts w:ascii="Times New Roman" w:hAnsi="Times New Roman"/>
          <w:bCs/>
        </w:rPr>
        <w:t>Розрахунок потреби на пальне у 2022 році розрахований головним інженером, виходячи з основних виробничих показників:</w:t>
      </w:r>
    </w:p>
    <w:p w:rsidR="003D3975" w:rsidRPr="00261D51" w:rsidRDefault="003D3975" w:rsidP="003D3975">
      <w:pPr>
        <w:spacing w:after="0" w:line="240" w:lineRule="auto"/>
        <w:jc w:val="both"/>
        <w:rPr>
          <w:rFonts w:ascii="Times New Roman" w:eastAsia="Times New Roman" w:hAnsi="Times New Roman"/>
          <w:bCs/>
          <w:lang w:eastAsia="uk-UA"/>
        </w:rPr>
      </w:pPr>
      <w:r w:rsidRPr="00261D51">
        <w:rPr>
          <w:rFonts w:ascii="Times New Roman" w:eastAsia="Times New Roman" w:hAnsi="Times New Roman"/>
          <w:bCs/>
          <w:lang w:eastAsia="uk-UA"/>
        </w:rPr>
        <w:t>— фактичних видатків на пальне у 2021 році на дані транспортні засоби;</w:t>
      </w:r>
    </w:p>
    <w:p w:rsidR="003D3975" w:rsidRPr="00261D51" w:rsidRDefault="003D3975" w:rsidP="003D3975">
      <w:pPr>
        <w:spacing w:after="0" w:line="240" w:lineRule="auto"/>
        <w:jc w:val="both"/>
        <w:rPr>
          <w:rFonts w:ascii="Times New Roman" w:eastAsia="Times New Roman" w:hAnsi="Times New Roman"/>
          <w:bCs/>
          <w:lang w:eastAsia="uk-UA"/>
        </w:rPr>
      </w:pPr>
      <w:r w:rsidRPr="00261D51">
        <w:rPr>
          <w:rFonts w:ascii="Times New Roman" w:eastAsia="Times New Roman" w:hAnsi="Times New Roman"/>
          <w:bCs/>
          <w:lang w:eastAsia="uk-UA"/>
        </w:rPr>
        <w:t>— забезпечення суворого режиму економії енергоносіїв у плановому періоді;</w:t>
      </w:r>
    </w:p>
    <w:p w:rsidR="003D3975" w:rsidRPr="00261D51" w:rsidRDefault="003D3975" w:rsidP="003D3975">
      <w:pPr>
        <w:spacing w:after="100" w:afterAutospacing="1" w:line="240" w:lineRule="auto"/>
        <w:jc w:val="both"/>
        <w:rPr>
          <w:rFonts w:ascii="Times New Roman" w:eastAsia="Times New Roman" w:hAnsi="Times New Roman"/>
          <w:bCs/>
          <w:lang w:eastAsia="uk-UA"/>
        </w:rPr>
      </w:pPr>
      <w:r w:rsidRPr="00261D51">
        <w:rPr>
          <w:rFonts w:ascii="Times New Roman" w:eastAsia="Times New Roman" w:hAnsi="Times New Roman"/>
          <w:bCs/>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rsidR="00B64011" w:rsidRPr="00261D51" w:rsidRDefault="00B64011" w:rsidP="003D3975">
      <w:pPr>
        <w:spacing w:before="100" w:beforeAutospacing="1" w:after="100" w:afterAutospacing="1" w:line="240" w:lineRule="auto"/>
        <w:jc w:val="both"/>
        <w:rPr>
          <w:rFonts w:ascii="Times New Roman" w:hAnsi="Times New Roman"/>
        </w:rPr>
      </w:pPr>
      <w:r w:rsidRPr="00261D51">
        <w:rPr>
          <w:rStyle w:val="a3"/>
          <w:rFonts w:ascii="Times New Roman" w:hAnsi="Times New Roman"/>
          <w:b/>
          <w:bCs/>
          <w:i w:val="0"/>
        </w:rPr>
        <w:t>Обґрунтування технічних та якісних характеристик предмета закупівлі</w:t>
      </w:r>
      <w:r w:rsidRPr="00261D51">
        <w:rPr>
          <w:rStyle w:val="a3"/>
          <w:rFonts w:ascii="Times New Roman" w:hAnsi="Times New Roman"/>
          <w:b/>
          <w:i w:val="0"/>
          <w:iCs w:val="0"/>
        </w:rPr>
        <w:t>:</w:t>
      </w:r>
      <w:r w:rsidRPr="00261D51">
        <w:rPr>
          <w:rStyle w:val="a3"/>
          <w:rFonts w:ascii="Times New Roman" w:hAnsi="Times New Roman"/>
        </w:rPr>
        <w:t xml:space="preserve"> </w:t>
      </w:r>
      <w:r w:rsidRPr="00261D51">
        <w:rPr>
          <w:rFonts w:ascii="Times New Roman" w:hAnsi="Times New Roman"/>
        </w:rPr>
        <w:t xml:space="preserve">Термін постачання — з </w:t>
      </w:r>
      <w:r w:rsidR="003D3975" w:rsidRPr="00261D51">
        <w:rPr>
          <w:rFonts w:ascii="Times New Roman" w:hAnsi="Times New Roman"/>
        </w:rPr>
        <w:t>дати укладення договору</w:t>
      </w:r>
      <w:r w:rsidRPr="00261D51">
        <w:rPr>
          <w:rFonts w:ascii="Times New Roman" w:hAnsi="Times New Roman"/>
        </w:rPr>
        <w:t xml:space="preserve"> по </w:t>
      </w:r>
      <w:r w:rsidR="003D3975" w:rsidRPr="00261D51">
        <w:rPr>
          <w:rFonts w:ascii="Times New Roman" w:hAnsi="Times New Roman"/>
        </w:rPr>
        <w:t>31.12.2022</w:t>
      </w:r>
      <w:r w:rsidRPr="00261D51">
        <w:rPr>
          <w:rFonts w:ascii="Times New Roman" w:hAnsi="Times New Roman"/>
        </w:rPr>
        <w:t>.</w:t>
      </w:r>
    </w:p>
    <w:p w:rsidR="00261D51" w:rsidRPr="00A04455" w:rsidRDefault="00261D51" w:rsidP="00261D51">
      <w:pPr>
        <w:pStyle w:val="a4"/>
        <w:spacing w:after="0" w:afterAutospacing="0"/>
        <w:jc w:val="both"/>
        <w:rPr>
          <w:sz w:val="22"/>
          <w:szCs w:val="22"/>
        </w:rPr>
      </w:pPr>
      <w:r w:rsidRPr="00A04455">
        <w:rPr>
          <w:rStyle w:val="a3"/>
          <w:i w:val="0"/>
          <w:iCs w:val="0"/>
          <w:sz w:val="22"/>
          <w:szCs w:val="22"/>
        </w:rPr>
        <w:t>Д</w:t>
      </w:r>
      <w:r w:rsidRPr="00A04455">
        <w:rPr>
          <w:sz w:val="22"/>
          <w:szCs w:val="22"/>
        </w:rPr>
        <w:t xml:space="preserve">ля забезпечення потреби та безперебійної діяльності </w:t>
      </w:r>
      <w:r w:rsidRPr="00A04455">
        <w:rPr>
          <w:bCs/>
          <w:sz w:val="22"/>
          <w:szCs w:val="22"/>
        </w:rPr>
        <w:t>замовника</w:t>
      </w:r>
      <w:r w:rsidRPr="00A04455">
        <w:rPr>
          <w:sz w:val="22"/>
          <w:szCs w:val="22"/>
        </w:rPr>
        <w:t xml:space="preserve">, замовник здійснює закупівлю даного виду товару, а саме: закупівлю </w:t>
      </w:r>
      <w:r>
        <w:rPr>
          <w:sz w:val="22"/>
          <w:szCs w:val="22"/>
        </w:rPr>
        <w:t>бензину марок А-92 та А-95 та д</w:t>
      </w:r>
      <w:r w:rsidRPr="00A04455">
        <w:rPr>
          <w:bCs/>
          <w:sz w:val="22"/>
          <w:szCs w:val="22"/>
        </w:rPr>
        <w:t>изельного палива</w:t>
      </w:r>
      <w:r w:rsidRPr="00A04455">
        <w:rPr>
          <w:sz w:val="22"/>
          <w:szCs w:val="22"/>
        </w:rPr>
        <w:t xml:space="preserve">, оскільки саме цей вид палива використовуються транспортними засобами замовника, та за своїми якісними та технічними характеристиками найбільше відповідають вимогам і потребам замовника. </w:t>
      </w:r>
      <w:r w:rsidRPr="00A04455">
        <w:rPr>
          <w:bCs/>
          <w:sz w:val="22"/>
          <w:szCs w:val="22"/>
        </w:rPr>
        <w:t xml:space="preserve">Тому </w:t>
      </w:r>
      <w:r w:rsidRPr="00A04455">
        <w:rPr>
          <w:sz w:val="22"/>
          <w:szCs w:val="22"/>
        </w:rPr>
        <w:t xml:space="preserve">з метою </w:t>
      </w:r>
      <w:r w:rsidRPr="00A04455">
        <w:rPr>
          <w:sz w:val="22"/>
          <w:szCs w:val="22"/>
        </w:rPr>
        <w:lastRenderedPageBreak/>
        <w:t>ефективного та раціонального використання коштів замовник здійснює закупівлю саме даного виду товару.</w:t>
      </w:r>
    </w:p>
    <w:p w:rsidR="00261D51" w:rsidRDefault="00261D51" w:rsidP="00B64011">
      <w:pPr>
        <w:spacing w:after="0" w:line="240" w:lineRule="auto"/>
        <w:jc w:val="both"/>
        <w:rPr>
          <w:rFonts w:ascii="Times New Roman" w:eastAsia="Times New Roman" w:hAnsi="Times New Roman"/>
          <w:lang w:eastAsia="uk-UA"/>
        </w:rPr>
      </w:pPr>
    </w:p>
    <w:p w:rsidR="00B64011" w:rsidRPr="00261D51" w:rsidRDefault="00B64011" w:rsidP="00B64011">
      <w:pPr>
        <w:spacing w:after="0" w:line="240" w:lineRule="auto"/>
        <w:jc w:val="both"/>
        <w:rPr>
          <w:rFonts w:ascii="Times New Roman" w:eastAsia="Times New Roman" w:hAnsi="Times New Roman"/>
          <w:lang w:eastAsia="uk-UA"/>
        </w:rPr>
      </w:pPr>
      <w:r w:rsidRPr="00261D51">
        <w:rPr>
          <w:rFonts w:ascii="Times New Roman" w:eastAsia="Times New Roman" w:hAnsi="Times New Roman"/>
          <w:lang w:eastAsia="uk-UA"/>
        </w:rPr>
        <w:t xml:space="preserve">За своїми характеристиками і показниками </w:t>
      </w:r>
      <w:r w:rsidR="006C43DE" w:rsidRPr="00261D51">
        <w:rPr>
          <w:rFonts w:ascii="Times New Roman" w:eastAsia="Times New Roman" w:hAnsi="Times New Roman"/>
          <w:lang w:eastAsia="uk-UA"/>
        </w:rPr>
        <w:t xml:space="preserve">бензин </w:t>
      </w:r>
      <w:r w:rsidRPr="00261D51">
        <w:rPr>
          <w:rFonts w:ascii="Times New Roman" w:eastAsia="Times New Roman" w:hAnsi="Times New Roman"/>
          <w:lang w:eastAsia="uk-UA"/>
        </w:rPr>
        <w:t>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B64011" w:rsidRPr="00261D51" w:rsidRDefault="00B64011" w:rsidP="00B64011">
      <w:pPr>
        <w:spacing w:after="0" w:line="240" w:lineRule="auto"/>
        <w:jc w:val="both"/>
        <w:rPr>
          <w:rFonts w:ascii="Times New Roman" w:eastAsia="Times New Roman" w:hAnsi="Times New Roman"/>
          <w:lang w:eastAsia="uk-UA"/>
        </w:rPr>
      </w:pPr>
    </w:p>
    <w:p w:rsidR="00B64011" w:rsidRPr="00261D51" w:rsidRDefault="00B64011" w:rsidP="00B64011">
      <w:pPr>
        <w:spacing w:after="0" w:line="240" w:lineRule="auto"/>
        <w:jc w:val="both"/>
        <w:rPr>
          <w:rFonts w:ascii="Times New Roman" w:eastAsia="Times New Roman" w:hAnsi="Times New Roman"/>
          <w:lang w:eastAsia="uk-UA"/>
        </w:rPr>
      </w:pPr>
      <w:r w:rsidRPr="00261D51">
        <w:rPr>
          <w:rFonts w:ascii="Times New Roman" w:eastAsia="Times New Roman" w:hAnsi="Times New Roman"/>
          <w:lang w:eastAsia="uk-UA"/>
        </w:rPr>
        <w:t xml:space="preserve">За своїми характеристиками і показниками </w:t>
      </w:r>
      <w:r w:rsidR="006C43DE" w:rsidRPr="00261D51">
        <w:rPr>
          <w:rFonts w:ascii="Times New Roman" w:eastAsia="Times New Roman" w:hAnsi="Times New Roman"/>
          <w:lang w:eastAsia="uk-UA"/>
        </w:rPr>
        <w:t xml:space="preserve">дизельне паливо </w:t>
      </w:r>
      <w:r w:rsidRPr="00261D51">
        <w:rPr>
          <w:rFonts w:ascii="Times New Roman" w:eastAsia="Times New Roman" w:hAnsi="Times New Roman"/>
          <w:lang w:eastAsia="uk-UA"/>
        </w:rPr>
        <w:t xml:space="preserve">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261D51">
        <w:rPr>
          <w:rFonts w:ascii="Times New Roman" w:eastAsia="Times New Roman" w:hAnsi="Times New Roman"/>
          <w:lang w:eastAsia="uk-UA"/>
        </w:rPr>
        <w:t>естери</w:t>
      </w:r>
      <w:proofErr w:type="spellEnd"/>
      <w:r w:rsidRPr="00261D51">
        <w:rPr>
          <w:rFonts w:ascii="Times New Roman" w:eastAsia="Times New Roman" w:hAnsi="Times New Roman"/>
          <w:lang w:eastAsia="uk-UA"/>
        </w:rPr>
        <w:t xml:space="preserve"> жирних кислот.</w:t>
      </w:r>
    </w:p>
    <w:p w:rsidR="00B64011" w:rsidRPr="00261D51" w:rsidRDefault="00B64011" w:rsidP="00B64011">
      <w:pPr>
        <w:spacing w:after="0" w:line="240" w:lineRule="auto"/>
        <w:jc w:val="both"/>
        <w:rPr>
          <w:rFonts w:ascii="Times New Roman" w:eastAsia="Times New Roman" w:hAnsi="Times New Roman"/>
          <w:lang w:eastAsia="uk-UA"/>
        </w:rPr>
      </w:pPr>
    </w:p>
    <w:p w:rsidR="00B64011" w:rsidRPr="00261D51" w:rsidRDefault="00B64011" w:rsidP="00B64011">
      <w:pPr>
        <w:spacing w:after="0" w:line="240" w:lineRule="auto"/>
        <w:jc w:val="both"/>
        <w:rPr>
          <w:rFonts w:ascii="Times New Roman" w:eastAsia="Times New Roman" w:hAnsi="Times New Roman"/>
          <w:lang w:eastAsia="uk-UA"/>
        </w:rPr>
      </w:pPr>
      <w:r w:rsidRPr="00261D51">
        <w:rPr>
          <w:rFonts w:ascii="Times New Roman" w:eastAsia="Times New Roman" w:hAnsi="Times New Roman"/>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B64011" w:rsidRPr="00261D51" w:rsidRDefault="00B64011" w:rsidP="00B64011">
      <w:pPr>
        <w:spacing w:after="0" w:line="240" w:lineRule="auto"/>
        <w:jc w:val="both"/>
        <w:rPr>
          <w:rFonts w:ascii="Times New Roman" w:eastAsia="Times New Roman" w:hAnsi="Times New Roman"/>
          <w:lang w:eastAsia="uk-UA"/>
        </w:rPr>
      </w:pPr>
    </w:p>
    <w:p w:rsidR="00B64011" w:rsidRPr="00261D51" w:rsidRDefault="00B64011" w:rsidP="00B64011">
      <w:pPr>
        <w:spacing w:after="0" w:line="240" w:lineRule="auto"/>
        <w:jc w:val="both"/>
        <w:rPr>
          <w:rFonts w:ascii="Times New Roman" w:eastAsia="Times New Roman" w:hAnsi="Times New Roman"/>
          <w:i/>
          <w:lang w:eastAsia="uk-UA"/>
        </w:rPr>
      </w:pPr>
      <w:r w:rsidRPr="00261D51">
        <w:rPr>
          <w:rFonts w:ascii="Times New Roman" w:eastAsia="Times New Roman" w:hAnsi="Times New Roman"/>
          <w:lang w:eastAsia="uk-UA"/>
        </w:rPr>
        <w:t xml:space="preserve">Крім того, зважаючи на виробничу потребу замовника, відпуск нафтопродуктів замовнику повинен здійснюватись цілодобово, тому замовником встановлена в тендерній документації вимога в частині здійснення поставки згідно з адресою та місцезнаходженням АЗС у межах </w:t>
      </w:r>
      <w:r w:rsidR="00261D51" w:rsidRPr="00261D51">
        <w:rPr>
          <w:rFonts w:ascii="Times New Roman" w:eastAsia="Times New Roman" w:hAnsi="Times New Roman"/>
          <w:bCs/>
          <w:lang w:eastAsia="ru-RU"/>
        </w:rPr>
        <w:t>міста Дніпро не менше 20, в кожному районі Дніпропетровської області – не менше 2 та широкої мережі по всій території України</w:t>
      </w:r>
      <w:r w:rsidRPr="00261D51">
        <w:rPr>
          <w:rFonts w:ascii="Times New Roman" w:eastAsia="Times New Roman" w:hAnsi="Times New Roman"/>
          <w:i/>
          <w:lang w:eastAsia="uk-UA"/>
        </w:rPr>
        <w:t>.</w:t>
      </w:r>
    </w:p>
    <w:p w:rsidR="00B64011" w:rsidRPr="00261D51" w:rsidRDefault="00B64011" w:rsidP="00B64011">
      <w:pPr>
        <w:spacing w:after="0" w:line="240" w:lineRule="auto"/>
        <w:jc w:val="both"/>
        <w:rPr>
          <w:rFonts w:ascii="Times New Roman" w:eastAsia="Times New Roman" w:hAnsi="Times New Roman"/>
          <w:lang w:eastAsia="uk-UA"/>
        </w:rPr>
      </w:pPr>
    </w:p>
    <w:p w:rsidR="00B64011" w:rsidRPr="00261D51" w:rsidRDefault="00B64011" w:rsidP="00B64011">
      <w:pPr>
        <w:spacing w:after="0" w:line="240" w:lineRule="auto"/>
        <w:jc w:val="both"/>
        <w:rPr>
          <w:rFonts w:ascii="Times New Roman" w:eastAsia="Times New Roman" w:hAnsi="Times New Roman"/>
          <w:lang w:eastAsia="uk-UA"/>
        </w:rPr>
      </w:pPr>
      <w:r w:rsidRPr="00261D51">
        <w:rPr>
          <w:rFonts w:ascii="Times New Roman" w:eastAsia="Times New Roman" w:hAnsi="Times New Roman"/>
          <w:lang w:eastAsia="uk-UA"/>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проєкту договору про закупівлю).</w:t>
      </w:r>
    </w:p>
    <w:p w:rsidR="00B64011" w:rsidRPr="00261D51" w:rsidRDefault="00B64011" w:rsidP="00B64011">
      <w:pPr>
        <w:spacing w:after="0" w:line="240" w:lineRule="auto"/>
        <w:jc w:val="both"/>
        <w:rPr>
          <w:rFonts w:ascii="Times New Roman" w:eastAsia="Times New Roman" w:hAnsi="Times New Roman"/>
          <w:lang w:eastAsia="uk-UA"/>
        </w:rPr>
      </w:pPr>
    </w:p>
    <w:p w:rsidR="00B64011" w:rsidRPr="0092521F" w:rsidRDefault="00B64011" w:rsidP="00B64011">
      <w:pPr>
        <w:spacing w:after="0" w:line="240" w:lineRule="auto"/>
        <w:jc w:val="both"/>
        <w:rPr>
          <w:rFonts w:ascii="Times New Roman" w:eastAsia="Times New Roman" w:hAnsi="Times New Roman"/>
          <w:sz w:val="20"/>
          <w:szCs w:val="20"/>
          <w:lang w:eastAsia="uk-UA"/>
        </w:rPr>
      </w:pPr>
    </w:p>
    <w:p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b/>
          <w:i/>
          <w:sz w:val="20"/>
          <w:szCs w:val="20"/>
          <w:lang w:eastAsia="uk-UA"/>
        </w:rPr>
        <w:t>Примітка:</w:t>
      </w:r>
      <w:r w:rsidRPr="0092521F">
        <w:rPr>
          <w:rFonts w:ascii="Times New Roman" w:eastAsia="Times New Roman" w:hAnsi="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055F16" w:rsidRPr="00B64011" w:rsidRDefault="00055F16" w:rsidP="00B64011">
      <w:pPr>
        <w:spacing w:after="0" w:line="240" w:lineRule="auto"/>
        <w:jc w:val="both"/>
        <w:rPr>
          <w:rFonts w:ascii="Times New Roman" w:hAnsi="Times New Roman"/>
          <w:sz w:val="24"/>
          <w:szCs w:val="24"/>
        </w:rPr>
      </w:pPr>
    </w:p>
    <w:sectPr w:rsidR="00055F16" w:rsidRPr="00B64011" w:rsidSect="005F1F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83865"/>
    <w:rsid w:val="000227A0"/>
    <w:rsid w:val="00055F16"/>
    <w:rsid w:val="001A4E0C"/>
    <w:rsid w:val="00261D51"/>
    <w:rsid w:val="003D3975"/>
    <w:rsid w:val="005F1FB3"/>
    <w:rsid w:val="006C43DE"/>
    <w:rsid w:val="006E1499"/>
    <w:rsid w:val="00783865"/>
    <w:rsid w:val="00841053"/>
    <w:rsid w:val="00842C70"/>
    <w:rsid w:val="00A83FD0"/>
    <w:rsid w:val="00B64011"/>
    <w:rsid w:val="00D74F0D"/>
    <w:rsid w:val="00FB0125"/>
    <w:rsid w:val="00FE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D92D2-3FDF-459A-A624-D569C2A0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 w:type="paragraph" w:customStyle="1" w:styleId="rvps2">
    <w:name w:val="rvps2"/>
    <w:basedOn w:val="a"/>
    <w:qFormat/>
    <w:rsid w:val="003D3975"/>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D74F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F0D"/>
    <w:rPr>
      <w:rFonts w:ascii="Segoe UI" w:eastAsia="Calibri" w:hAnsi="Segoe UI" w:cs="Segoe UI"/>
      <w:sz w:val="18"/>
      <w:szCs w:val="18"/>
      <w:lang w:val="uk-UA"/>
    </w:rPr>
  </w:style>
  <w:style w:type="table" w:styleId="a9">
    <w:name w:val="Table Grid"/>
    <w:basedOn w:val="a1"/>
    <w:uiPriority w:val="39"/>
    <w:rsid w:val="0002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3467</Words>
  <Characters>1977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cp:revision>
  <cp:lastPrinted>2022-02-14T11:18:00Z</cp:lastPrinted>
  <dcterms:created xsi:type="dcterms:W3CDTF">2022-02-13T17:09:00Z</dcterms:created>
  <dcterms:modified xsi:type="dcterms:W3CDTF">2022-02-14T11:19:00Z</dcterms:modified>
</cp:coreProperties>
</file>