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5EBB" w14:textId="77777777" w:rsidR="001E1C22" w:rsidRDefault="001E1C22" w:rsidP="001E1C2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23018">
        <w:rPr>
          <w:rFonts w:ascii="Times New Roman" w:eastAsia="Arial" w:hAnsi="Times New Roman"/>
          <w:b/>
          <w:sz w:val="24"/>
          <w:szCs w:val="24"/>
          <w:lang w:eastAsia="ar-SA"/>
        </w:rPr>
        <w:t>ДЕРЖАВНА УСТАНОВА ІНСТИТУТ ЗЕРНОВИХ КУЛЬТУР НАЦІОНАЛЬНОЇ АКАДЕМІЇ АГРАРНИХ НАУК УКРАЇНИ</w:t>
      </w:r>
      <w:r w:rsidRPr="0092521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2A80417B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="00EA6A46">
        <w:rPr>
          <w:rFonts w:ascii="Times New Roman" w:hAnsi="Times New Roman"/>
          <w:b/>
          <w:bCs/>
          <w:sz w:val="20"/>
          <w:szCs w:val="20"/>
        </w:rPr>
        <w:t xml:space="preserve">послуг - </w:t>
      </w:r>
      <w:r w:rsidR="00F458E2" w:rsidRPr="00F458E2">
        <w:rPr>
          <w:rFonts w:ascii="Times New Roman" w:hAnsi="Times New Roman"/>
          <w:sz w:val="20"/>
          <w:szCs w:val="20"/>
        </w:rPr>
        <w:t>Прокат вантажних автомобілів із водієм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ADAE642" w14:textId="77777777" w:rsidR="001E1C22" w:rsidRDefault="00171A09" w:rsidP="001E1C2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bCs/>
          <w:i w:val="0"/>
          <w:sz w:val="20"/>
          <w:szCs w:val="20"/>
        </w:rPr>
      </w:pPr>
      <w:r w:rsidRPr="00F358F7">
        <w:rPr>
          <w:rStyle w:val="a4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6D736EC" w14:textId="77777777" w:rsidR="001E1C22" w:rsidRDefault="001E1C22" w:rsidP="001E1C2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bCs/>
          <w:i w:val="0"/>
          <w:sz w:val="20"/>
          <w:szCs w:val="20"/>
        </w:rPr>
      </w:pPr>
    </w:p>
    <w:p w14:paraId="48942D5A" w14:textId="0AC01AF7" w:rsidR="001E1C22" w:rsidRPr="004E5CBB" w:rsidRDefault="001E1C22" w:rsidP="001E1C2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E5CBB">
        <w:rPr>
          <w:sz w:val="20"/>
          <w:szCs w:val="20"/>
        </w:rPr>
        <w:t>найменування замовника: ДЕРЖАВНА УСТАНОВА ІНСТИТУТ ЗЕРНОВИХ КУЛЬТУР НАЦІОНАЛЬНОЇ АКАДЕМІЇ АГРАРНИХ НАУК УКРАЇНИ.</w:t>
      </w:r>
    </w:p>
    <w:p w14:paraId="779CBD3E" w14:textId="77777777" w:rsidR="001E1C22" w:rsidRPr="004E5CBB" w:rsidRDefault="001E1C22" w:rsidP="001E1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E5CBB">
        <w:rPr>
          <w:rFonts w:ascii="Times New Roman" w:eastAsia="Times New Roman" w:hAnsi="Times New Roman"/>
          <w:sz w:val="20"/>
          <w:szCs w:val="20"/>
          <w:lang w:eastAsia="uk-UA"/>
        </w:rPr>
        <w:t>місцезнаходження  замовника: Дніпропетровська область, місто Дніпро, 49009, вул. Вернадського Володимира, будинок 14</w:t>
      </w:r>
    </w:p>
    <w:p w14:paraId="5314F4C6" w14:textId="77777777" w:rsidR="001E1C22" w:rsidRPr="004E5CBB" w:rsidRDefault="001E1C22" w:rsidP="001E1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E5CBB">
        <w:rPr>
          <w:rFonts w:ascii="Times New Roman" w:eastAsia="Times New Roman" w:hAnsi="Times New Roman"/>
          <w:sz w:val="20"/>
          <w:szCs w:val="20"/>
          <w:lang w:eastAsia="uk-UA"/>
        </w:rPr>
        <w:t>ідентифікаційний код замовника: 00496662</w:t>
      </w:r>
    </w:p>
    <w:p w14:paraId="5E3FC320" w14:textId="0962B043" w:rsidR="00171A09" w:rsidRPr="004E5CBB" w:rsidRDefault="001E1C22" w:rsidP="001E1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E5CBB">
        <w:rPr>
          <w:rFonts w:ascii="Times New Roman" w:eastAsia="Times New Roman" w:hAnsi="Times New Roman"/>
          <w:sz w:val="20"/>
          <w:szCs w:val="20"/>
          <w:lang w:eastAsia="uk-UA"/>
        </w:rPr>
        <w:t>категорія</w:t>
      </w:r>
      <w:bookmarkStart w:id="0" w:name="n181"/>
      <w:bookmarkEnd w:id="0"/>
      <w:r w:rsidRPr="004E5CBB">
        <w:rPr>
          <w:rFonts w:ascii="Times New Roman" w:eastAsia="Times New Roman" w:hAnsi="Times New Roman"/>
          <w:sz w:val="20"/>
          <w:szCs w:val="20"/>
          <w:lang w:eastAsia="uk-UA"/>
        </w:rPr>
        <w:t xml:space="preserve"> замовника: Юридична особа, яка забезпечує потреби держави або територіальної громади</w:t>
      </w:r>
    </w:p>
    <w:p w14:paraId="4F2D88FA" w14:textId="60D37ED3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F458E2" w:rsidRPr="00F458E2">
        <w:rPr>
          <w:rFonts w:ascii="Times New Roman" w:hAnsi="Times New Roman"/>
          <w:sz w:val="20"/>
          <w:szCs w:val="20"/>
        </w:rPr>
        <w:t xml:space="preserve">Прокат вантажних автомобілів із водієм </w:t>
      </w:r>
      <w:r w:rsidRPr="00F358F7">
        <w:rPr>
          <w:rFonts w:ascii="Times New Roman" w:hAnsi="Times New Roman"/>
          <w:sz w:val="20"/>
          <w:szCs w:val="20"/>
        </w:rPr>
        <w:t>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="007742DC" w:rsidRPr="007742DC">
        <w:rPr>
          <w:rFonts w:ascii="Times New Roman" w:hAnsi="Times New Roman"/>
          <w:sz w:val="20"/>
          <w:szCs w:val="20"/>
        </w:rPr>
        <w:t>60180000-3: Прокат вантажних транспортних засобів із водієм для перевезення товарів</w:t>
      </w:r>
      <w:r w:rsidRPr="00F358F7">
        <w:rPr>
          <w:rFonts w:ascii="Times New Roman" w:hAnsi="Times New Roman"/>
          <w:sz w:val="20"/>
          <w:szCs w:val="20"/>
        </w:rPr>
        <w:t xml:space="preserve">). </w:t>
      </w:r>
    </w:p>
    <w:p w14:paraId="20ECBD4F" w14:textId="37830C55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E5CBB">
        <w:rPr>
          <w:rFonts w:ascii="Times New Roman" w:hAnsi="Times New Roman"/>
          <w:sz w:val="20"/>
          <w:szCs w:val="20"/>
        </w:rPr>
        <w:t xml:space="preserve">Відкриті торги, № </w:t>
      </w:r>
      <w:r w:rsidR="00F458E2" w:rsidRPr="00F458E2">
        <w:rPr>
          <w:rFonts w:ascii="Times New Roman" w:hAnsi="Times New Roman"/>
          <w:sz w:val="20"/>
          <w:szCs w:val="20"/>
        </w:rPr>
        <w:t>UA-2022-08-05-008166-a</w:t>
      </w:r>
      <w:r>
        <w:rPr>
          <w:rFonts w:ascii="Times New Roman" w:hAnsi="Times New Roman"/>
          <w:sz w:val="20"/>
          <w:szCs w:val="20"/>
        </w:rPr>
        <w:t>.</w:t>
      </w:r>
    </w:p>
    <w:p w14:paraId="3527350D" w14:textId="5D14FCF1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7742DC" w:rsidRPr="007742DC">
        <w:rPr>
          <w:rFonts w:ascii="Times New Roman" w:hAnsi="Times New Roman"/>
          <w:sz w:val="20"/>
          <w:szCs w:val="20"/>
        </w:rPr>
        <w:t xml:space="preserve">300 000,00 </w:t>
      </w:r>
      <w:r w:rsidRPr="00F358F7">
        <w:rPr>
          <w:rFonts w:ascii="Times New Roman" w:hAnsi="Times New Roman"/>
          <w:sz w:val="20"/>
          <w:szCs w:val="20"/>
        </w:rPr>
        <w:t xml:space="preserve">грн. </w:t>
      </w:r>
      <w:r w:rsidR="00774567" w:rsidRPr="00774567">
        <w:rPr>
          <w:rFonts w:ascii="Times New Roman" w:hAnsi="Times New Roman"/>
          <w:sz w:val="20"/>
          <w:szCs w:val="20"/>
        </w:rPr>
        <w:t>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hAnsi="Times New Roman"/>
          <w:sz w:val="20"/>
          <w:szCs w:val="20"/>
        </w:rPr>
        <w:t>.</w:t>
      </w:r>
    </w:p>
    <w:p w14:paraId="56D74B79" w14:textId="33D89CE1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7742DC" w:rsidRPr="007742DC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300 000,00 </w:t>
      </w:r>
      <w:r w:rsidR="004E5CBB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гривень з ПДВ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</w:t>
      </w:r>
      <w:r w:rsidR="004E5CBB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кошторисом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32C24856" w14:textId="00C50C71" w:rsidR="00774567" w:rsidRDefault="00774567" w:rsidP="0077456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567">
        <w:rPr>
          <w:rFonts w:ascii="Times New Roman" w:hAnsi="Times New Roman"/>
          <w:b/>
          <w:sz w:val="20"/>
          <w:szCs w:val="20"/>
        </w:rPr>
        <w:t xml:space="preserve">Обґрунтування технічних та якісних характеристик предмета закупівлі. </w:t>
      </w:r>
      <w:r w:rsidRPr="00774567">
        <w:rPr>
          <w:rFonts w:ascii="Times New Roman" w:hAnsi="Times New Roman"/>
          <w:sz w:val="20"/>
          <w:szCs w:val="20"/>
        </w:rPr>
        <w:t xml:space="preserve">Термін </w:t>
      </w:r>
      <w:r w:rsidR="00BE3F7C">
        <w:rPr>
          <w:rFonts w:ascii="Times New Roman" w:hAnsi="Times New Roman"/>
          <w:sz w:val="20"/>
          <w:szCs w:val="20"/>
        </w:rPr>
        <w:t>надання послуги</w:t>
      </w:r>
      <w:r w:rsidRPr="00774567">
        <w:rPr>
          <w:rFonts w:ascii="Times New Roman" w:hAnsi="Times New Roman"/>
          <w:sz w:val="20"/>
          <w:szCs w:val="20"/>
        </w:rPr>
        <w:t xml:space="preserve"> — </w:t>
      </w:r>
      <w:r>
        <w:rPr>
          <w:rFonts w:ascii="Times New Roman" w:hAnsi="Times New Roman"/>
          <w:sz w:val="20"/>
          <w:szCs w:val="20"/>
        </w:rPr>
        <w:t xml:space="preserve"> 20 робочих днів </w:t>
      </w:r>
      <w:r w:rsidR="00BE3F7C" w:rsidRPr="00774567">
        <w:rPr>
          <w:rFonts w:ascii="Times New Roman" w:hAnsi="Times New Roman"/>
          <w:sz w:val="20"/>
          <w:szCs w:val="20"/>
        </w:rPr>
        <w:t>за умови збирання врожаю не менше 20 га/день, в залежності від погодних умов</w:t>
      </w:r>
      <w:r w:rsidR="00BE3F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 період </w:t>
      </w:r>
      <w:r w:rsidRPr="00774567">
        <w:rPr>
          <w:rFonts w:ascii="Times New Roman" w:hAnsi="Times New Roman"/>
          <w:sz w:val="20"/>
          <w:szCs w:val="20"/>
        </w:rPr>
        <w:t xml:space="preserve">з </w:t>
      </w:r>
      <w:r>
        <w:rPr>
          <w:rFonts w:ascii="Times New Roman" w:hAnsi="Times New Roman"/>
          <w:sz w:val="20"/>
          <w:szCs w:val="20"/>
        </w:rPr>
        <w:t xml:space="preserve">15 вересня </w:t>
      </w:r>
      <w:r w:rsidRPr="00774567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 xml:space="preserve">2 </w:t>
      </w:r>
      <w:r w:rsidRPr="00774567">
        <w:rPr>
          <w:rFonts w:ascii="Times New Roman" w:hAnsi="Times New Roman"/>
          <w:sz w:val="20"/>
          <w:szCs w:val="20"/>
        </w:rPr>
        <w:t xml:space="preserve">р. по </w:t>
      </w:r>
      <w:r>
        <w:rPr>
          <w:rFonts w:ascii="Times New Roman" w:hAnsi="Times New Roman"/>
          <w:sz w:val="20"/>
          <w:szCs w:val="20"/>
        </w:rPr>
        <w:t xml:space="preserve">15 грудня </w:t>
      </w:r>
      <w:r w:rsidRPr="00774567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 xml:space="preserve">2 </w:t>
      </w:r>
      <w:r w:rsidRPr="00774567">
        <w:rPr>
          <w:rFonts w:ascii="Times New Roman" w:hAnsi="Times New Roman"/>
          <w:sz w:val="20"/>
          <w:szCs w:val="20"/>
        </w:rPr>
        <w:t xml:space="preserve">р. </w:t>
      </w:r>
    </w:p>
    <w:p w14:paraId="2EE7483B" w14:textId="0F501668" w:rsidR="007742DC" w:rsidRPr="00774567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42DC">
        <w:rPr>
          <w:rFonts w:ascii="Times New Roman" w:hAnsi="Times New Roman"/>
          <w:sz w:val="20"/>
          <w:szCs w:val="20"/>
        </w:rPr>
        <w:t>характеристик предмета закупівлі:</w:t>
      </w:r>
    </w:p>
    <w:p w14:paraId="63311B68" w14:textId="23C95023" w:rsidR="007742DC" w:rsidRP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1.Автомобіль-самоскид вантажопідйомністю  4,15 т. в кількості  1 шт.</w:t>
      </w:r>
    </w:p>
    <w:p w14:paraId="74872A65" w14:textId="0A6FF014" w:rsidR="007742DC" w:rsidRP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2 Автомобіль-самоскид вантажопідйомністю 6,89 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42DC">
        <w:rPr>
          <w:rFonts w:ascii="Times New Roman" w:hAnsi="Times New Roman"/>
          <w:sz w:val="20"/>
          <w:szCs w:val="20"/>
        </w:rPr>
        <w:t>в кількості  2 шт.</w:t>
      </w:r>
    </w:p>
    <w:p w14:paraId="4058EE25" w14:textId="0359DCFA" w:rsidR="007742DC" w:rsidRP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3.Автомобіль-самоскид вантажопідйомністю 7,05 т. в кількості  1 шт.</w:t>
      </w:r>
    </w:p>
    <w:p w14:paraId="6A86DF37" w14:textId="297F0EA8" w:rsidR="007742DC" w:rsidRP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4.Автомобіль-самоскид вантажопідйомністю 9,28 т. в кількості  1 шт.</w:t>
      </w:r>
    </w:p>
    <w:p w14:paraId="6D892ABB" w14:textId="0A62007A" w:rsid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42DC">
        <w:rPr>
          <w:rFonts w:ascii="Times New Roman" w:hAnsi="Times New Roman"/>
          <w:sz w:val="20"/>
          <w:szCs w:val="20"/>
        </w:rPr>
        <w:t>5.Автомобіль-самоскид вантажопідйомністю 14,49 т. в кількості  1. шт.</w:t>
      </w:r>
    </w:p>
    <w:p w14:paraId="63FB7AE3" w14:textId="77777777" w:rsidR="001313EC" w:rsidRPr="007742DC" w:rsidRDefault="007742DC" w:rsidP="001313E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BE3F7C" w:rsidRPr="00BE3F7C">
        <w:rPr>
          <w:rFonts w:ascii="Times New Roman" w:hAnsi="Times New Roman"/>
          <w:sz w:val="20"/>
          <w:szCs w:val="20"/>
        </w:rPr>
        <w:t>ехніка</w:t>
      </w:r>
      <w:r w:rsidR="00BE3F7C">
        <w:rPr>
          <w:rFonts w:ascii="Times New Roman" w:hAnsi="Times New Roman"/>
          <w:sz w:val="20"/>
          <w:szCs w:val="20"/>
        </w:rPr>
        <w:t xml:space="preserve"> є власною/орендованою та керу</w:t>
      </w:r>
      <w:r>
        <w:rPr>
          <w:rFonts w:ascii="Times New Roman" w:hAnsi="Times New Roman"/>
          <w:sz w:val="20"/>
          <w:szCs w:val="20"/>
        </w:rPr>
        <w:t>ється водієм</w:t>
      </w:r>
      <w:r w:rsidR="00BE3F7C">
        <w:rPr>
          <w:rFonts w:ascii="Times New Roman" w:hAnsi="Times New Roman"/>
          <w:sz w:val="20"/>
          <w:szCs w:val="20"/>
        </w:rPr>
        <w:t>, який самостійно забезпечує її</w:t>
      </w:r>
      <w:r w:rsidR="00BE3F7C" w:rsidRPr="00774567">
        <w:rPr>
          <w:rFonts w:ascii="Times New Roman" w:hAnsi="Times New Roman"/>
          <w:sz w:val="20"/>
          <w:szCs w:val="20"/>
        </w:rPr>
        <w:t xml:space="preserve"> технічне обслуговування та ремонт в процесі експлуатації </w:t>
      </w:r>
      <w:r w:rsidR="00BE3F7C">
        <w:rPr>
          <w:rFonts w:ascii="Times New Roman" w:hAnsi="Times New Roman"/>
          <w:sz w:val="20"/>
          <w:szCs w:val="20"/>
        </w:rPr>
        <w:t>під час надання послуги.</w:t>
      </w:r>
      <w:r w:rsidR="00BE3F7C" w:rsidRPr="00774567">
        <w:rPr>
          <w:rFonts w:ascii="Times New Roman" w:hAnsi="Times New Roman"/>
          <w:sz w:val="20"/>
          <w:szCs w:val="20"/>
        </w:rPr>
        <w:t xml:space="preserve"> </w:t>
      </w:r>
      <w:r w:rsidR="001313EC" w:rsidRPr="007742DC">
        <w:rPr>
          <w:rFonts w:ascii="Times New Roman" w:hAnsi="Times New Roman"/>
          <w:sz w:val="20"/>
          <w:szCs w:val="20"/>
        </w:rPr>
        <w:t xml:space="preserve">Послуги надаються технічно справним транспортним засобом. </w:t>
      </w:r>
    </w:p>
    <w:p w14:paraId="18CD3B2B" w14:textId="4A5A5310" w:rsidR="007742DC" w:rsidRPr="007742DC" w:rsidRDefault="007742DC" w:rsidP="007742D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7742DC">
        <w:rPr>
          <w:rFonts w:ascii="Times New Roman" w:hAnsi="Times New Roman"/>
          <w:sz w:val="20"/>
          <w:szCs w:val="20"/>
        </w:rPr>
        <w:t>Якість наданих послуг повинна відповідати стандартам, технічним умовам та/або вимогам, що ставляться до такого  виду послуг.</w:t>
      </w:r>
    </w:p>
    <w:p w14:paraId="3C4B3635" w14:textId="77777777" w:rsidR="00774567" w:rsidRPr="00774567" w:rsidRDefault="00774567" w:rsidP="0077456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DCAE8" w14:textId="77777777" w:rsidR="00316EC5" w:rsidRPr="00171A09" w:rsidRDefault="00316EC5" w:rsidP="0077456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4A84"/>
    <w:multiLevelType w:val="hybridMultilevel"/>
    <w:tmpl w:val="2D4C1526"/>
    <w:lvl w:ilvl="0" w:tplc="7518B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42B54"/>
    <w:rsid w:val="001313EC"/>
    <w:rsid w:val="00171A09"/>
    <w:rsid w:val="001E1C22"/>
    <w:rsid w:val="003130BE"/>
    <w:rsid w:val="00316EC5"/>
    <w:rsid w:val="004E5CBB"/>
    <w:rsid w:val="004F489A"/>
    <w:rsid w:val="005248AE"/>
    <w:rsid w:val="00561F88"/>
    <w:rsid w:val="006F6D30"/>
    <w:rsid w:val="007742DC"/>
    <w:rsid w:val="00774567"/>
    <w:rsid w:val="008D7092"/>
    <w:rsid w:val="00BE3F7C"/>
    <w:rsid w:val="00EA6A46"/>
    <w:rsid w:val="00F458E2"/>
    <w:rsid w:val="00F82B30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1E1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9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6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2</cp:revision>
  <cp:lastPrinted>2022-08-09T12:56:00Z</cp:lastPrinted>
  <dcterms:created xsi:type="dcterms:W3CDTF">2022-08-09T13:09:00Z</dcterms:created>
  <dcterms:modified xsi:type="dcterms:W3CDTF">2022-08-09T13:09:00Z</dcterms:modified>
</cp:coreProperties>
</file>